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A563" w14:textId="77777777" w:rsidR="00E2270A" w:rsidRPr="00513556" w:rsidRDefault="00E2270A" w:rsidP="006E22F6">
      <w:pPr>
        <w:spacing w:after="120"/>
        <w:ind w:hanging="446"/>
        <w:rPr>
          <w:rFonts w:ascii="Century Gothic" w:hAnsi="Century Gothic"/>
          <w:sz w:val="36"/>
          <w:szCs w:val="36"/>
        </w:rPr>
      </w:pPr>
      <w:r w:rsidRPr="00E2270A">
        <w:rPr>
          <w:rFonts w:ascii="Century Gothic" w:hAnsi="Century Gothic"/>
          <w:sz w:val="36"/>
          <w:szCs w:val="36"/>
        </w:rPr>
        <w:t>Exploring Your Culture Worksheet</w:t>
      </w:r>
    </w:p>
    <w:tbl>
      <w:tblPr>
        <w:tblStyle w:val="TableGrid"/>
        <w:tblW w:w="13680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08"/>
        <w:gridCol w:w="4050"/>
        <w:gridCol w:w="2520"/>
        <w:gridCol w:w="3402"/>
      </w:tblGrid>
      <w:tr w:rsidR="00936074" w:rsidRPr="00E2270A" w14:paraId="4E775B62" w14:textId="77777777" w:rsidTr="009B18C8">
        <w:trPr>
          <w:trHeight w:val="512"/>
        </w:trPr>
        <w:tc>
          <w:tcPr>
            <w:tcW w:w="10278" w:type="dxa"/>
            <w:gridSpan w:val="3"/>
            <w:vAlign w:val="center"/>
          </w:tcPr>
          <w:p w14:paraId="44A288FA" w14:textId="77777777" w:rsidR="00936074" w:rsidRPr="00E2270A" w:rsidRDefault="00513556" w:rsidP="005135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Our Organization’s </w:t>
            </w:r>
            <w:r w:rsidR="00936074" w:rsidRPr="00E2270A">
              <w:rPr>
                <w:rFonts w:ascii="Century Gothic" w:hAnsi="Century Gothic"/>
                <w:b/>
              </w:rPr>
              <w:t xml:space="preserve">Behaviors </w:t>
            </w:r>
            <w:r w:rsidR="00936074">
              <w:rPr>
                <w:rFonts w:ascii="Century Gothic" w:hAnsi="Century Gothic"/>
                <w:b/>
              </w:rPr>
              <w:t>and Values</w:t>
            </w:r>
          </w:p>
        </w:tc>
        <w:tc>
          <w:tcPr>
            <w:tcW w:w="3402" w:type="dxa"/>
          </w:tcPr>
          <w:p w14:paraId="2A6DB9A3" w14:textId="77777777" w:rsidR="00936074" w:rsidRPr="00C91099" w:rsidRDefault="00936074" w:rsidP="00C91099">
            <w:pPr>
              <w:jc w:val="center"/>
              <w:rPr>
                <w:rFonts w:ascii="Century Gothic" w:hAnsi="Century Gothic"/>
                <w:b/>
              </w:rPr>
            </w:pPr>
            <w:r w:rsidRPr="00C91099">
              <w:rPr>
                <w:rFonts w:ascii="Century Gothic" w:hAnsi="Century Gothic"/>
                <w:b/>
              </w:rPr>
              <w:t>For any no’s – what do you want to achieve?</w:t>
            </w:r>
          </w:p>
        </w:tc>
      </w:tr>
      <w:tr w:rsidR="00C91099" w:rsidRPr="00E2270A" w14:paraId="526E22C2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53F9AF25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 w:rsidRPr="00E2270A">
              <w:rPr>
                <w:rFonts w:ascii="Century Gothic" w:hAnsi="Century Gothic"/>
              </w:rPr>
              <w:t xml:space="preserve">If someone new came into our workplace, what would they see and experience? </w:t>
            </w:r>
          </w:p>
        </w:tc>
        <w:tc>
          <w:tcPr>
            <w:tcW w:w="4050" w:type="dxa"/>
          </w:tcPr>
          <w:p w14:paraId="2CC0F18A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00FEFF79" w14:textId="3066F68B" w:rsidR="00C91099" w:rsidRPr="00C91099" w:rsidRDefault="000809A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Is this what you want them to</w:t>
            </w:r>
            <w:bookmarkStart w:id="0" w:name="_GoBack"/>
            <w:bookmarkEnd w:id="0"/>
            <w:r w:rsidR="00C91099" w:rsidRPr="00C91099">
              <w:rPr>
                <w:rFonts w:ascii="Century Gothic" w:hAnsi="Century Gothic"/>
                <w:sz w:val="22"/>
                <w:szCs w:val="22"/>
              </w:rPr>
              <w:t xml:space="preserve"> experience? </w:t>
            </w:r>
            <w:r w:rsidR="00C91099">
              <w:rPr>
                <w:rFonts w:ascii="Century Gothic" w:hAnsi="Century Gothic"/>
                <w:sz w:val="22"/>
                <w:szCs w:val="22"/>
              </w:rPr>
              <w:br/>
            </w:r>
            <w:r w:rsidR="00C91099" w:rsidRPr="00C91099">
              <w:rPr>
                <w:rFonts w:ascii="Century Gothic" w:hAnsi="Century Gothic"/>
                <w:sz w:val="22"/>
                <w:szCs w:val="22"/>
              </w:rPr>
              <w:t>Y</w:t>
            </w:r>
            <w:r w:rsidR="00C91099">
              <w:rPr>
                <w:rFonts w:ascii="Century Gothic" w:hAnsi="Century Gothic"/>
                <w:sz w:val="22"/>
                <w:szCs w:val="22"/>
              </w:rPr>
              <w:t>es</w:t>
            </w:r>
            <w:r w:rsidR="00C91099" w:rsidRPr="00C91099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="00C91099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C91099" w:rsidRPr="00C91099">
              <w:rPr>
                <w:rFonts w:ascii="Century Gothic" w:hAnsi="Century Gothic"/>
                <w:sz w:val="22"/>
                <w:szCs w:val="22"/>
              </w:rPr>
              <w:t>N</w:t>
            </w:r>
            <w:r w:rsidR="00C91099"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519B6B3F" w14:textId="77777777" w:rsidR="00C91099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2EB269BB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66384DBB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 w:rsidRPr="00E2270A">
              <w:rPr>
                <w:rFonts w:ascii="Century Gothic" w:hAnsi="Century Gothic"/>
              </w:rPr>
              <w:t>How do peopl</w:t>
            </w:r>
            <w:r>
              <w:rPr>
                <w:rFonts w:ascii="Century Gothic" w:hAnsi="Century Gothic"/>
              </w:rPr>
              <w:t>e interact at our organization?</w:t>
            </w:r>
          </w:p>
        </w:tc>
        <w:tc>
          <w:tcPr>
            <w:tcW w:w="4050" w:type="dxa"/>
          </w:tcPr>
          <w:p w14:paraId="190AF64C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549782A5" w14:textId="77777777" w:rsid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91099">
              <w:rPr>
                <w:rFonts w:ascii="Century Gothic" w:hAnsi="Century Gothic"/>
                <w:sz w:val="22"/>
                <w:szCs w:val="22"/>
              </w:rPr>
              <w:t>Is this how you want people to interact?</w:t>
            </w:r>
          </w:p>
          <w:p w14:paraId="537BE741" w14:textId="77777777" w:rsidR="00C91099" w:rsidRP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91099">
              <w:rPr>
                <w:rFonts w:ascii="Century Gothic" w:hAnsi="Century Gothic"/>
                <w:sz w:val="22"/>
                <w:szCs w:val="22"/>
              </w:rPr>
              <w:t>Y</w:t>
            </w:r>
            <w:r>
              <w:rPr>
                <w:rFonts w:ascii="Century Gothic" w:hAnsi="Century Gothic"/>
                <w:sz w:val="22"/>
                <w:szCs w:val="22"/>
              </w:rPr>
              <w:t>es</w:t>
            </w:r>
            <w:r w:rsidRPr="00C9109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C91099">
              <w:rPr>
                <w:rFonts w:ascii="Century Gothic" w:hAnsi="Century Gothic"/>
                <w:sz w:val="22"/>
                <w:szCs w:val="22"/>
              </w:rPr>
              <w:t xml:space="preserve">  N</w:t>
            </w:r>
            <w:r>
              <w:rPr>
                <w:rFonts w:ascii="Century Gothic" w:hAnsi="Century Gothic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5363975B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046A70AC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0D8F0573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 w:rsidRPr="00E2270A">
              <w:rPr>
                <w:rFonts w:ascii="Century Gothic" w:hAnsi="Century Gothic"/>
              </w:rPr>
              <w:t>How do our leaders behave?</w:t>
            </w:r>
          </w:p>
        </w:tc>
        <w:tc>
          <w:tcPr>
            <w:tcW w:w="4050" w:type="dxa"/>
          </w:tcPr>
          <w:p w14:paraId="42D0D070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5FD93359" w14:textId="77777777" w:rsidR="00C91099" w:rsidRPr="00C91099" w:rsidRDefault="00C91099" w:rsidP="00C91099">
            <w:pPr>
              <w:ind w:righ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Is this the behavior you and others want? Yes     No</w:t>
            </w:r>
          </w:p>
        </w:tc>
        <w:tc>
          <w:tcPr>
            <w:tcW w:w="3402" w:type="dxa"/>
          </w:tcPr>
          <w:p w14:paraId="2A93D54B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2CA34F8A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02712279" w14:textId="29505DBB" w:rsidR="00C91099" w:rsidRPr="00E2270A" w:rsidRDefault="00C91099" w:rsidP="000809A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stories do we tell about our organization? </w:t>
            </w:r>
          </w:p>
        </w:tc>
        <w:tc>
          <w:tcPr>
            <w:tcW w:w="4050" w:type="dxa"/>
          </w:tcPr>
          <w:p w14:paraId="494420F9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55B1BFF5" w14:textId="77777777" w:rsidR="00C91099" w:rsidRDefault="00C91099" w:rsidP="00C91099">
            <w:pPr>
              <w:ind w:righ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these the stories we want to tell?</w:t>
            </w:r>
          </w:p>
          <w:p w14:paraId="1F1E0022" w14:textId="77777777" w:rsidR="00C91099" w:rsidRDefault="00C91099" w:rsidP="00C91099">
            <w:pPr>
              <w:ind w:righ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    No</w:t>
            </w:r>
          </w:p>
        </w:tc>
        <w:tc>
          <w:tcPr>
            <w:tcW w:w="3402" w:type="dxa"/>
          </w:tcPr>
          <w:p w14:paraId="5CF7E1EE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2BC769E5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102F2013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 w:rsidRPr="00E2270A">
              <w:rPr>
                <w:rFonts w:ascii="Century Gothic" w:hAnsi="Century Gothic"/>
              </w:rPr>
              <w:t xml:space="preserve">What gets </w:t>
            </w:r>
            <w:r>
              <w:rPr>
                <w:rFonts w:ascii="Century Gothic" w:hAnsi="Century Gothic"/>
              </w:rPr>
              <w:t>rewarded and what gets punished?</w:t>
            </w:r>
          </w:p>
        </w:tc>
        <w:tc>
          <w:tcPr>
            <w:tcW w:w="4050" w:type="dxa"/>
          </w:tcPr>
          <w:p w14:paraId="7AEE428E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217C30A2" w14:textId="77777777" w:rsid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Does this uphold the desired culture?</w:t>
            </w:r>
          </w:p>
          <w:p w14:paraId="346271D2" w14:textId="77777777" w:rsidR="00C91099" w:rsidRP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     No</w:t>
            </w:r>
          </w:p>
        </w:tc>
        <w:tc>
          <w:tcPr>
            <w:tcW w:w="3402" w:type="dxa"/>
          </w:tcPr>
          <w:p w14:paraId="3FB55D41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1124470A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1C364385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 w:rsidRPr="00E2270A">
              <w:rPr>
                <w:rFonts w:ascii="Century Gothic" w:hAnsi="Century Gothic"/>
              </w:rPr>
              <w:t>What do we say overtly that we value in our organization?</w:t>
            </w:r>
          </w:p>
        </w:tc>
        <w:tc>
          <w:tcPr>
            <w:tcW w:w="4050" w:type="dxa"/>
          </w:tcPr>
          <w:p w14:paraId="68C90A2C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0398376B" w14:textId="77777777" w:rsid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91099">
              <w:rPr>
                <w:rFonts w:ascii="Century Gothic" w:hAnsi="Century Gothic"/>
                <w:sz w:val="22"/>
                <w:szCs w:val="22"/>
              </w:rPr>
              <w:t>Are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these on-point and understood?</w:t>
            </w:r>
          </w:p>
          <w:p w14:paraId="0192B9E6" w14:textId="77777777" w:rsidR="00C91099" w:rsidRP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     No</w:t>
            </w:r>
          </w:p>
        </w:tc>
        <w:tc>
          <w:tcPr>
            <w:tcW w:w="3402" w:type="dxa"/>
          </w:tcPr>
          <w:p w14:paraId="74F25E9B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4D353305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37C60AD9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</w:t>
            </w:r>
            <w:r w:rsidRPr="00E2270A">
              <w:rPr>
                <w:rFonts w:ascii="Century Gothic" w:hAnsi="Century Gothic"/>
              </w:rPr>
              <w:t xml:space="preserve"> we live up those values</w:t>
            </w:r>
            <w:r>
              <w:rPr>
                <w:rFonts w:ascii="Century Gothic" w:hAnsi="Century Gothic"/>
              </w:rPr>
              <w:t xml:space="preserve"> (or not)</w:t>
            </w:r>
            <w:r w:rsidRPr="00E2270A">
              <w:rPr>
                <w:rFonts w:ascii="Century Gothic" w:hAnsi="Century Gothic"/>
              </w:rPr>
              <w:t>?</w:t>
            </w:r>
          </w:p>
        </w:tc>
        <w:tc>
          <w:tcPr>
            <w:tcW w:w="4050" w:type="dxa"/>
          </w:tcPr>
          <w:p w14:paraId="439AF3DC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2A8A0E46" w14:textId="77777777" w:rsid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we living up to our potential?</w:t>
            </w:r>
          </w:p>
          <w:p w14:paraId="0D52549F" w14:textId="77777777" w:rsidR="00C91099" w:rsidRP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Yes     No</w:t>
            </w:r>
          </w:p>
        </w:tc>
        <w:tc>
          <w:tcPr>
            <w:tcW w:w="3402" w:type="dxa"/>
          </w:tcPr>
          <w:p w14:paraId="2A850C4A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  <w:tr w:rsidR="00C91099" w:rsidRPr="00E2270A" w14:paraId="19C6335E" w14:textId="77777777" w:rsidTr="00936074">
        <w:trPr>
          <w:trHeight w:val="1152"/>
        </w:trPr>
        <w:tc>
          <w:tcPr>
            <w:tcW w:w="3708" w:type="dxa"/>
            <w:vAlign w:val="center"/>
          </w:tcPr>
          <w:p w14:paraId="0CF3333E" w14:textId="77777777" w:rsidR="00C91099" w:rsidRPr="00E2270A" w:rsidRDefault="00C91099" w:rsidP="00C91099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does our organization foster learning and growth? </w:t>
            </w:r>
          </w:p>
        </w:tc>
        <w:tc>
          <w:tcPr>
            <w:tcW w:w="4050" w:type="dxa"/>
          </w:tcPr>
          <w:p w14:paraId="69017EA1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vAlign w:val="center"/>
          </w:tcPr>
          <w:p w14:paraId="7963CDA9" w14:textId="77777777" w:rsidR="00C91099" w:rsidRPr="00C91099" w:rsidRDefault="00C91099" w:rsidP="00C910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we doing e</w:t>
            </w:r>
            <w:r w:rsidR="00936074">
              <w:rPr>
                <w:rFonts w:ascii="Century Gothic" w:hAnsi="Century Gothic"/>
                <w:sz w:val="22"/>
                <w:szCs w:val="22"/>
              </w:rPr>
              <w:t xml:space="preserve">verything within our capacity? </w:t>
            </w:r>
            <w:r>
              <w:rPr>
                <w:rFonts w:ascii="Century Gothic" w:hAnsi="Century Gothic"/>
                <w:sz w:val="22"/>
                <w:szCs w:val="22"/>
              </w:rPr>
              <w:br/>
              <w:t>Yes     No</w:t>
            </w:r>
          </w:p>
        </w:tc>
        <w:tc>
          <w:tcPr>
            <w:tcW w:w="3402" w:type="dxa"/>
          </w:tcPr>
          <w:p w14:paraId="04D5D12C" w14:textId="77777777" w:rsidR="00C91099" w:rsidRPr="00E2270A" w:rsidRDefault="00C91099">
            <w:pPr>
              <w:rPr>
                <w:rFonts w:ascii="Century Gothic" w:hAnsi="Century Gothic"/>
              </w:rPr>
            </w:pPr>
          </w:p>
        </w:tc>
      </w:tr>
    </w:tbl>
    <w:p w14:paraId="63AD6155" w14:textId="77777777" w:rsidR="00E2270A" w:rsidRPr="00E2270A" w:rsidRDefault="00E2270A">
      <w:pPr>
        <w:rPr>
          <w:rFonts w:ascii="Century Gothic" w:hAnsi="Century Gothic"/>
        </w:rPr>
      </w:pPr>
    </w:p>
    <w:sectPr w:rsidR="00E2270A" w:rsidRPr="00E2270A" w:rsidSect="00CD6136">
      <w:footerReference w:type="default" r:id="rId7"/>
      <w:pgSz w:w="15840" w:h="12240" w:orient="landscape"/>
      <w:pgMar w:top="540" w:right="1440" w:bottom="90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96144" w14:textId="77777777" w:rsidR="009B18C8" w:rsidRDefault="009B18C8" w:rsidP="00E2270A">
      <w:r>
        <w:separator/>
      </w:r>
    </w:p>
  </w:endnote>
  <w:endnote w:type="continuationSeparator" w:id="0">
    <w:p w14:paraId="592344AE" w14:textId="77777777" w:rsidR="009B18C8" w:rsidRDefault="009B18C8" w:rsidP="00E2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FF12" w14:textId="77777777" w:rsidR="009B18C8" w:rsidRPr="00E2270A" w:rsidRDefault="009B18C8" w:rsidP="00E2270A">
    <w:pPr>
      <w:pStyle w:val="Footer"/>
      <w:jc w:val="right"/>
      <w:rPr>
        <w:rFonts w:ascii="Century Gothic" w:hAnsi="Century Gothic"/>
      </w:rPr>
    </w:pPr>
    <w:r w:rsidRPr="00E2270A">
      <w:rPr>
        <w:rFonts w:ascii="Century Gothic" w:hAnsi="Century Gothic"/>
      </w:rPr>
      <w:t>Capacity for Change, LLC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DEF6" w14:textId="77777777" w:rsidR="009B18C8" w:rsidRDefault="009B18C8" w:rsidP="00E2270A">
      <w:r>
        <w:separator/>
      </w:r>
    </w:p>
  </w:footnote>
  <w:footnote w:type="continuationSeparator" w:id="0">
    <w:p w14:paraId="02E6ABF2" w14:textId="77777777" w:rsidR="009B18C8" w:rsidRDefault="009B18C8" w:rsidP="00E22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0A"/>
    <w:rsid w:val="000809A9"/>
    <w:rsid w:val="002876EF"/>
    <w:rsid w:val="00513556"/>
    <w:rsid w:val="006E22F6"/>
    <w:rsid w:val="00936074"/>
    <w:rsid w:val="009B18C8"/>
    <w:rsid w:val="00C91099"/>
    <w:rsid w:val="00CD6136"/>
    <w:rsid w:val="00E2270A"/>
    <w:rsid w:val="00F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C8A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0A"/>
  </w:style>
  <w:style w:type="paragraph" w:styleId="Footer">
    <w:name w:val="footer"/>
    <w:basedOn w:val="Normal"/>
    <w:link w:val="FooterChar"/>
    <w:uiPriority w:val="99"/>
    <w:unhideWhenUsed/>
    <w:rsid w:val="00E2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0A"/>
  </w:style>
  <w:style w:type="paragraph" w:styleId="Footer">
    <w:name w:val="footer"/>
    <w:basedOn w:val="Normal"/>
    <w:link w:val="FooterChar"/>
    <w:uiPriority w:val="99"/>
    <w:unhideWhenUsed/>
    <w:rsid w:val="00E2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803</Characters>
  <Application>Microsoft Macintosh Word</Application>
  <DocSecurity>0</DocSecurity>
  <Lines>6</Lines>
  <Paragraphs>1</Paragraphs>
  <ScaleCrop>false</ScaleCrop>
  <Company>Capacity for Change, LLC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Meghan McVety</cp:lastModifiedBy>
  <cp:revision>5</cp:revision>
  <cp:lastPrinted>2015-06-08T21:11:00Z</cp:lastPrinted>
  <dcterms:created xsi:type="dcterms:W3CDTF">2015-06-06T16:13:00Z</dcterms:created>
  <dcterms:modified xsi:type="dcterms:W3CDTF">2015-06-08T21:22:00Z</dcterms:modified>
</cp:coreProperties>
</file>